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477" w:rsidRDefault="00E177C8" w:rsidP="00546477">
      <w:pPr>
        <w:shd w:val="clear" w:color="auto" w:fill="FFFFFF"/>
        <w:rPr>
          <w:rFonts w:ascii="Calibri" w:eastAsia="Times New Roman" w:hAnsi="Calibri" w:cs="Calibri"/>
          <w:b/>
          <w:bCs/>
          <w:i/>
          <w:color w:val="000000"/>
          <w:sz w:val="24"/>
          <w:szCs w:val="40"/>
          <w:lang w:val="es-CO" w:eastAsia="es-CO"/>
        </w:rPr>
      </w:pPr>
      <w:bookmarkStart w:id="0" w:name="_GoBack"/>
      <w:bookmarkEnd w:id="0"/>
      <w:r>
        <w:rPr>
          <w:rFonts w:ascii="Calibri" w:eastAsia="Times New Roman" w:hAnsi="Calibri" w:cs="Calibri"/>
          <w:b/>
          <w:bCs/>
          <w:color w:val="000000"/>
          <w:sz w:val="36"/>
          <w:szCs w:val="40"/>
          <w:lang w:val="es-CO" w:eastAsia="es-CO"/>
        </w:rPr>
        <w:t>Producción del bioetanol</w:t>
      </w:r>
    </w:p>
    <w:p w:rsidR="00546477" w:rsidRPr="00546477" w:rsidRDefault="00546477" w:rsidP="00546477">
      <w:pPr>
        <w:shd w:val="clear" w:color="auto" w:fill="FFFFFF"/>
        <w:jc w:val="both"/>
        <w:rPr>
          <w:rFonts w:ascii="Calibri" w:hAnsi="Calibri"/>
          <w:bCs/>
          <w:iCs/>
          <w:color w:val="000000"/>
          <w:sz w:val="24"/>
          <w:shd w:val="clear" w:color="auto" w:fill="FFFFFF"/>
        </w:rPr>
      </w:pPr>
    </w:p>
    <w:p w:rsidR="00E177C8" w:rsidRPr="00E177C8" w:rsidRDefault="00E177C8" w:rsidP="00E177C8">
      <w:pPr>
        <w:shd w:val="clear" w:color="auto" w:fill="FFFFFF"/>
        <w:jc w:val="both"/>
        <w:rPr>
          <w:rFonts w:ascii="Calibri" w:hAnsi="Calibri"/>
          <w:bCs/>
          <w:iCs/>
          <w:color w:val="000000"/>
          <w:sz w:val="24"/>
          <w:shd w:val="clear" w:color="auto" w:fill="FFFFFF"/>
        </w:rPr>
      </w:pPr>
      <w:r w:rsidRPr="00E177C8">
        <w:rPr>
          <w:rFonts w:ascii="Calibri" w:hAnsi="Calibri"/>
          <w:bCs/>
          <w:iCs/>
          <w:color w:val="000000"/>
          <w:sz w:val="24"/>
          <w:shd w:val="clear" w:color="auto" w:fill="FFFFFF"/>
        </w:rPr>
        <w:t>El proceso se inicia con la molienda de la caña de azúcar en un trapiche, para luego separar el jugo azucarado de la fibra. El jugo se procesa para obtener azúcares y alcoholes. La fibra, llamada bagazo, se utiliza como combustible en calderas que producen vapor con el que se mueven las turbinas y la usina eléctrica del Complejo.</w:t>
      </w:r>
    </w:p>
    <w:p w:rsidR="00E177C8" w:rsidRPr="00E177C8" w:rsidRDefault="00E177C8" w:rsidP="00E177C8">
      <w:pPr>
        <w:shd w:val="clear" w:color="auto" w:fill="FFFFFF"/>
        <w:jc w:val="both"/>
        <w:rPr>
          <w:rFonts w:ascii="Calibri" w:hAnsi="Calibri"/>
          <w:bCs/>
          <w:iCs/>
          <w:color w:val="000000"/>
          <w:sz w:val="24"/>
          <w:shd w:val="clear" w:color="auto" w:fill="FFFFFF"/>
        </w:rPr>
      </w:pPr>
    </w:p>
    <w:p w:rsidR="00E177C8" w:rsidRPr="00E177C8" w:rsidRDefault="00E177C8" w:rsidP="00E177C8">
      <w:pPr>
        <w:shd w:val="clear" w:color="auto" w:fill="FFFFFF"/>
        <w:jc w:val="both"/>
        <w:rPr>
          <w:rFonts w:ascii="Calibri" w:hAnsi="Calibri"/>
          <w:b/>
          <w:bCs/>
          <w:iCs/>
          <w:color w:val="000000"/>
          <w:sz w:val="28"/>
          <w:shd w:val="clear" w:color="auto" w:fill="FFFFFF"/>
        </w:rPr>
      </w:pPr>
      <w:r w:rsidRPr="00E177C8">
        <w:rPr>
          <w:rFonts w:ascii="Calibri" w:hAnsi="Calibri"/>
          <w:b/>
          <w:bCs/>
          <w:iCs/>
          <w:color w:val="000000"/>
          <w:sz w:val="28"/>
          <w:shd w:val="clear" w:color="auto" w:fill="FFFFFF"/>
        </w:rPr>
        <w:t>Etapas del proceso</w:t>
      </w:r>
    </w:p>
    <w:p w:rsidR="00E177C8" w:rsidRPr="00E177C8" w:rsidRDefault="00E177C8" w:rsidP="00E177C8">
      <w:pPr>
        <w:shd w:val="clear" w:color="auto" w:fill="FFFFFF"/>
        <w:jc w:val="both"/>
        <w:rPr>
          <w:rFonts w:ascii="Calibri" w:hAnsi="Calibri"/>
          <w:bCs/>
          <w:iCs/>
          <w:color w:val="000000"/>
          <w:sz w:val="24"/>
          <w:shd w:val="clear" w:color="auto" w:fill="FFFFFF"/>
        </w:rPr>
      </w:pPr>
    </w:p>
    <w:p w:rsidR="00E177C8" w:rsidRPr="00E177C8" w:rsidRDefault="00E177C8" w:rsidP="00E177C8">
      <w:pPr>
        <w:shd w:val="clear" w:color="auto" w:fill="FFFFFF"/>
        <w:jc w:val="both"/>
        <w:rPr>
          <w:rFonts w:ascii="Calibri" w:hAnsi="Calibri"/>
          <w:bCs/>
          <w:iCs/>
          <w:color w:val="000000"/>
          <w:sz w:val="24"/>
          <w:shd w:val="clear" w:color="auto" w:fill="FFFFFF"/>
        </w:rPr>
      </w:pPr>
      <w:r w:rsidRPr="00E177C8">
        <w:rPr>
          <w:rFonts w:ascii="Calibri" w:hAnsi="Calibri"/>
          <w:b/>
          <w:bCs/>
          <w:iCs/>
          <w:color w:val="000000"/>
          <w:sz w:val="24"/>
          <w:shd w:val="clear" w:color="auto" w:fill="FFFFFF"/>
        </w:rPr>
        <w:t>Preparación del mosto de alimentación:</w:t>
      </w:r>
      <w:r w:rsidRPr="00E177C8">
        <w:rPr>
          <w:rFonts w:ascii="Calibri" w:hAnsi="Calibri"/>
          <w:bCs/>
          <w:iCs/>
          <w:color w:val="000000"/>
          <w:sz w:val="24"/>
          <w:shd w:val="clear" w:color="auto" w:fill="FFFFFF"/>
        </w:rPr>
        <w:t xml:space="preserve"> Consiste en mezclar jugo de caña, mieles y agua. Esta preparación tiene la concentración necesaria de azucares para lograr una fermentación eficiente. A este mosto se le agrega la levadura, que es el microorganismo encargado de realizar la fermentación. </w:t>
      </w:r>
    </w:p>
    <w:p w:rsidR="00E177C8" w:rsidRPr="00E177C8" w:rsidRDefault="00E177C8" w:rsidP="00E177C8">
      <w:pPr>
        <w:shd w:val="clear" w:color="auto" w:fill="FFFFFF"/>
        <w:jc w:val="both"/>
        <w:rPr>
          <w:rFonts w:ascii="Calibri" w:hAnsi="Calibri"/>
          <w:bCs/>
          <w:iCs/>
          <w:color w:val="000000"/>
          <w:sz w:val="24"/>
          <w:shd w:val="clear" w:color="auto" w:fill="FFFFFF"/>
        </w:rPr>
      </w:pPr>
    </w:p>
    <w:p w:rsidR="00E177C8" w:rsidRPr="00E177C8" w:rsidRDefault="00E177C8" w:rsidP="00E177C8">
      <w:pPr>
        <w:shd w:val="clear" w:color="auto" w:fill="FFFFFF"/>
        <w:jc w:val="both"/>
        <w:rPr>
          <w:rFonts w:ascii="Calibri" w:hAnsi="Calibri"/>
          <w:bCs/>
          <w:iCs/>
          <w:color w:val="000000"/>
          <w:sz w:val="24"/>
          <w:shd w:val="clear" w:color="auto" w:fill="FFFFFF"/>
        </w:rPr>
      </w:pPr>
      <w:r w:rsidRPr="00E177C8">
        <w:rPr>
          <w:rFonts w:ascii="Calibri" w:hAnsi="Calibri"/>
          <w:b/>
          <w:bCs/>
          <w:iCs/>
          <w:color w:val="000000"/>
          <w:sz w:val="24"/>
          <w:shd w:val="clear" w:color="auto" w:fill="FFFFFF"/>
        </w:rPr>
        <w:t>Fermentación:</w:t>
      </w:r>
      <w:r w:rsidRPr="00E177C8">
        <w:rPr>
          <w:rFonts w:ascii="Calibri" w:hAnsi="Calibri"/>
          <w:bCs/>
          <w:iCs/>
          <w:color w:val="000000"/>
          <w:sz w:val="24"/>
          <w:shd w:val="clear" w:color="auto" w:fill="FFFFFF"/>
        </w:rPr>
        <w:t xml:space="preserve"> Es el proceso biológico en cual la levadura transforma los azucares en alcohol.</w:t>
      </w:r>
    </w:p>
    <w:p w:rsidR="00E177C8" w:rsidRPr="00E177C8" w:rsidRDefault="00E177C8" w:rsidP="00E177C8">
      <w:pPr>
        <w:shd w:val="clear" w:color="auto" w:fill="FFFFFF"/>
        <w:jc w:val="both"/>
        <w:rPr>
          <w:rFonts w:ascii="Calibri" w:hAnsi="Calibri"/>
          <w:bCs/>
          <w:iCs/>
          <w:color w:val="000000"/>
          <w:sz w:val="24"/>
          <w:shd w:val="clear" w:color="auto" w:fill="FFFFFF"/>
        </w:rPr>
      </w:pPr>
    </w:p>
    <w:p w:rsidR="00E177C8" w:rsidRPr="00E177C8" w:rsidRDefault="00E177C8" w:rsidP="00E177C8">
      <w:pPr>
        <w:shd w:val="clear" w:color="auto" w:fill="FFFFFF"/>
        <w:jc w:val="both"/>
        <w:rPr>
          <w:rFonts w:ascii="Calibri" w:hAnsi="Calibri"/>
          <w:bCs/>
          <w:iCs/>
          <w:color w:val="000000"/>
          <w:sz w:val="24"/>
          <w:shd w:val="clear" w:color="auto" w:fill="FFFFFF"/>
        </w:rPr>
      </w:pPr>
      <w:r w:rsidRPr="00E177C8">
        <w:rPr>
          <w:rFonts w:ascii="Calibri" w:hAnsi="Calibri"/>
          <w:b/>
          <w:bCs/>
          <w:iCs/>
          <w:color w:val="000000"/>
          <w:sz w:val="24"/>
          <w:shd w:val="clear" w:color="auto" w:fill="FFFFFF"/>
        </w:rPr>
        <w:t>Destilacion-Deshidratacion:</w:t>
      </w:r>
      <w:r w:rsidRPr="00E177C8">
        <w:rPr>
          <w:rFonts w:ascii="Calibri" w:hAnsi="Calibri"/>
          <w:bCs/>
          <w:iCs/>
          <w:color w:val="000000"/>
          <w:sz w:val="24"/>
          <w:shd w:val="clear" w:color="auto" w:fill="FFFFFF"/>
        </w:rPr>
        <w:t xml:space="preserve"> Luego de terminada la fermentación, obtenemos un mosto fermentado. El mismo contiene muchos componentes entre los cuales se encuentra el alcohol. La Destilación es el proceso por el cual se separa el alcohol de los otros componentes, usando la diferencia en el punto de ebullición de los distintos elementos del mosto. El alcohol obtenido de la destilación contiene 4-5 % de agua.</w:t>
      </w:r>
    </w:p>
    <w:p w:rsidR="00E177C8" w:rsidRPr="00E177C8" w:rsidRDefault="00E177C8" w:rsidP="00E177C8">
      <w:pPr>
        <w:shd w:val="clear" w:color="auto" w:fill="FFFFFF"/>
        <w:jc w:val="both"/>
        <w:rPr>
          <w:rFonts w:ascii="Calibri" w:hAnsi="Calibri"/>
          <w:bCs/>
          <w:iCs/>
          <w:color w:val="000000"/>
          <w:sz w:val="24"/>
          <w:shd w:val="clear" w:color="auto" w:fill="FFFFFF"/>
        </w:rPr>
      </w:pPr>
    </w:p>
    <w:p w:rsidR="00E177C8" w:rsidRPr="00E177C8" w:rsidRDefault="00E177C8" w:rsidP="00E177C8">
      <w:pPr>
        <w:shd w:val="clear" w:color="auto" w:fill="FFFFFF"/>
        <w:jc w:val="both"/>
        <w:rPr>
          <w:rFonts w:ascii="Calibri" w:hAnsi="Calibri"/>
          <w:bCs/>
          <w:iCs/>
          <w:color w:val="000000"/>
          <w:sz w:val="24"/>
          <w:shd w:val="clear" w:color="auto" w:fill="FFFFFF"/>
        </w:rPr>
      </w:pPr>
      <w:r w:rsidRPr="00E177C8">
        <w:rPr>
          <w:rFonts w:ascii="Calibri" w:hAnsi="Calibri"/>
          <w:bCs/>
          <w:iCs/>
          <w:color w:val="000000"/>
          <w:sz w:val="24"/>
          <w:shd w:val="clear" w:color="auto" w:fill="FFFFFF"/>
        </w:rPr>
        <w:t>Mientras que la Deshidratación es el proceso por el cual separamos el agua del alcohol. En nuestra planta separamos el agua a través de un tamiz molecular. Este proceso consiste en separar físicamente las moléculas de agua utilizando ceolitas (material poroso), en el cual las moléculas de alcohol atraviesan la ceolita ya que son de menor tamaño que las moléculas de agua. Este es un proceso amigable para el medio ambiente y las personas, ya que no utiliza ningún producto químico para la separación del agua.</w:t>
      </w:r>
      <w:r w:rsidRPr="00E177C8">
        <w:rPr>
          <w:rFonts w:ascii="Calibri" w:hAnsi="Calibri"/>
          <w:bCs/>
          <w:iCs/>
          <w:color w:val="000000"/>
          <w:sz w:val="24"/>
          <w:shd w:val="clear" w:color="auto" w:fill="FFFFFF"/>
        </w:rPr>
        <w:cr/>
      </w:r>
    </w:p>
    <w:p w:rsidR="007B028D" w:rsidRDefault="007B028D" w:rsidP="00E177C8">
      <w:pPr>
        <w:shd w:val="clear" w:color="auto" w:fill="FFFFFF"/>
        <w:jc w:val="both"/>
        <w:rPr>
          <w:rFonts w:ascii="Calibri" w:hAnsi="Calibri"/>
          <w:szCs w:val="20"/>
        </w:rPr>
      </w:pPr>
    </w:p>
    <w:sectPr w:rsidR="007B028D" w:rsidSect="001847FE">
      <w:headerReference w:type="even" r:id="rId8"/>
      <w:headerReference w:type="default" r:id="rId9"/>
      <w:footerReference w:type="even" r:id="rId10"/>
      <w:footerReference w:type="default" r:id="rId11"/>
      <w:headerReference w:type="first" r:id="rId12"/>
      <w:footerReference w:type="first" r:id="rId13"/>
      <w:pgSz w:w="11909" w:h="16834" w:code="9"/>
      <w:pgMar w:top="1701" w:right="1440" w:bottom="1440" w:left="1440" w:header="284"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A2F" w:rsidRDefault="002F0A2F">
      <w:r>
        <w:separator/>
      </w:r>
    </w:p>
  </w:endnote>
  <w:endnote w:type="continuationSeparator" w:id="0">
    <w:p w:rsidR="002F0A2F" w:rsidRDefault="002F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696" w:rsidRDefault="004876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8E" w:rsidRDefault="00827A18">
    <w:pPr>
      <w:pStyle w:val="Piedepgina"/>
    </w:pPr>
    <w:r>
      <w:fldChar w:fldCharType="begin"/>
    </w:r>
    <w:r w:rsidR="0031498E">
      <w:instrText>página</w:instrText>
    </w:r>
    <w:r>
      <w:fldChar w:fldCharType="separate"/>
    </w:r>
    <w:r w:rsidR="0031498E">
      <w:rPr>
        <w:noProof/>
        <w:lang w:val="es-ES"/>
      </w:rPr>
      <w:t>2</w:t>
    </w:r>
    <w:r>
      <w:rPr>
        <w:noProof/>
      </w:rPr>
      <w:fldChar w:fldCharType="end"/>
    </w:r>
  </w:p>
  <w:p w:rsidR="0031498E" w:rsidRDefault="0031498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EC" w:rsidRPr="000A4A87" w:rsidRDefault="0031498E" w:rsidP="002B7AEC">
    <w:pPr>
      <w:pStyle w:val="Cuadrculamedia21"/>
      <w:jc w:val="center"/>
      <w:rPr>
        <w:rFonts w:ascii="Calibri" w:hAnsi="Calibri"/>
        <w:sz w:val="18"/>
        <w:szCs w:val="18"/>
      </w:rPr>
    </w:pPr>
    <w:r>
      <w:rPr>
        <w:rFonts w:ascii="Calibri" w:hAnsi="Calibri"/>
        <w:sz w:val="18"/>
        <w:szCs w:val="18"/>
      </w:rPr>
      <w:br/>
    </w:r>
  </w:p>
  <w:p w:rsidR="0031498E" w:rsidRPr="000A4A87" w:rsidRDefault="0031498E" w:rsidP="00C30779">
    <w:pPr>
      <w:pStyle w:val="Cuadrculamedia21"/>
      <w:jc w:val="cen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A2F" w:rsidRDefault="002F0A2F">
      <w:r>
        <w:separator/>
      </w:r>
    </w:p>
  </w:footnote>
  <w:footnote w:type="continuationSeparator" w:id="0">
    <w:p w:rsidR="002F0A2F" w:rsidRDefault="002F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696" w:rsidRDefault="004876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68" w:rsidRDefault="00E627F7">
    <w:pPr>
      <w:pStyle w:val="Encabezado"/>
    </w:pPr>
    <w:r>
      <w:rPr>
        <w:noProof/>
        <w:lang w:val="es-AR" w:eastAsia="es-AR"/>
      </w:rPr>
      <w:drawing>
        <wp:anchor distT="0" distB="0" distL="114300" distR="114300" simplePos="0" relativeHeight="251658240" behindDoc="0" locked="0" layoutInCell="1" allowOverlap="1">
          <wp:simplePos x="0" y="0"/>
          <wp:positionH relativeFrom="margin">
            <wp:posOffset>1943100</wp:posOffset>
          </wp:positionH>
          <wp:positionV relativeFrom="margin">
            <wp:posOffset>-685800</wp:posOffset>
          </wp:positionV>
          <wp:extent cx="1943100" cy="4984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98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8E" w:rsidRDefault="00E627F7">
    <w:pPr>
      <w:pStyle w:val="Encabezado"/>
    </w:pPr>
    <w:r>
      <w:rPr>
        <w:noProof/>
        <w:lang w:val="es-AR" w:eastAsia="es-AR"/>
      </w:rPr>
      <w:drawing>
        <wp:anchor distT="0" distB="0" distL="114300" distR="114300" simplePos="0" relativeHeight="251657216" behindDoc="0" locked="0" layoutInCell="1" allowOverlap="1">
          <wp:simplePos x="0" y="0"/>
          <wp:positionH relativeFrom="margin">
            <wp:posOffset>1943100</wp:posOffset>
          </wp:positionH>
          <wp:positionV relativeFrom="margin">
            <wp:posOffset>-685800</wp:posOffset>
          </wp:positionV>
          <wp:extent cx="1943100" cy="4984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98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6001A2"/>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E15B0C"/>
    <w:rsid w:val="00003C31"/>
    <w:rsid w:val="000A4A87"/>
    <w:rsid w:val="0012141E"/>
    <w:rsid w:val="0016792D"/>
    <w:rsid w:val="0017305A"/>
    <w:rsid w:val="001847FE"/>
    <w:rsid w:val="002330AC"/>
    <w:rsid w:val="00295CF6"/>
    <w:rsid w:val="002B7AEC"/>
    <w:rsid w:val="002E1568"/>
    <w:rsid w:val="002F0A2F"/>
    <w:rsid w:val="0031498E"/>
    <w:rsid w:val="003D2BB1"/>
    <w:rsid w:val="00487696"/>
    <w:rsid w:val="00543A46"/>
    <w:rsid w:val="00546477"/>
    <w:rsid w:val="0067751E"/>
    <w:rsid w:val="007447AE"/>
    <w:rsid w:val="007B028D"/>
    <w:rsid w:val="00827A18"/>
    <w:rsid w:val="00857FEE"/>
    <w:rsid w:val="00895F67"/>
    <w:rsid w:val="008A0555"/>
    <w:rsid w:val="00970781"/>
    <w:rsid w:val="00A00215"/>
    <w:rsid w:val="00A91270"/>
    <w:rsid w:val="00B1325C"/>
    <w:rsid w:val="00B60CF6"/>
    <w:rsid w:val="00BB0371"/>
    <w:rsid w:val="00BF44F9"/>
    <w:rsid w:val="00C30779"/>
    <w:rsid w:val="00CB1ACE"/>
    <w:rsid w:val="00CB463D"/>
    <w:rsid w:val="00DD3867"/>
    <w:rsid w:val="00E15B0C"/>
    <w:rsid w:val="00E177C8"/>
    <w:rsid w:val="00E347A9"/>
    <w:rsid w:val="00E41C44"/>
    <w:rsid w:val="00E627F7"/>
    <w:rsid w:val="00F0655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A18"/>
    <w:rPr>
      <w:color w:val="404040"/>
      <w:szCs w:val="22"/>
      <w:lang w:val="es-ES_tradnl" w:eastAsia="es-ES"/>
    </w:rPr>
  </w:style>
  <w:style w:type="paragraph" w:styleId="Ttulo1">
    <w:name w:val="heading 1"/>
    <w:basedOn w:val="Normal"/>
    <w:next w:val="Normal"/>
    <w:link w:val="Ttulo1Car"/>
    <w:qFormat/>
    <w:rsid w:val="00827A18"/>
    <w:pPr>
      <w:keepNext/>
      <w:keepLines/>
      <w:spacing w:before="480"/>
      <w:outlineLvl w:val="0"/>
    </w:pPr>
    <w:rPr>
      <w:rFonts w:ascii="Calibri" w:hAnsi="Calibri"/>
      <w:b/>
      <w:bCs/>
      <w:color w:val="365F91"/>
      <w:sz w:val="28"/>
      <w:szCs w:val="28"/>
    </w:rPr>
  </w:style>
  <w:style w:type="paragraph" w:styleId="Ttulo2">
    <w:name w:val="heading 2"/>
    <w:basedOn w:val="Normal"/>
    <w:next w:val="Normal"/>
    <w:link w:val="Ttulo2Car"/>
    <w:qFormat/>
    <w:rsid w:val="00827A18"/>
    <w:pPr>
      <w:keepNext/>
      <w:keepLines/>
      <w:spacing w:before="200"/>
      <w:outlineLvl w:val="1"/>
    </w:pPr>
    <w:rPr>
      <w:rFonts w:ascii="Calibri" w:hAnsi="Calibri"/>
      <w:b/>
      <w:bCs/>
      <w:color w:val="4F81BD"/>
      <w:sz w:val="26"/>
      <w:szCs w:val="26"/>
    </w:rPr>
  </w:style>
  <w:style w:type="paragraph" w:styleId="Ttulo3">
    <w:name w:val="heading 3"/>
    <w:basedOn w:val="Normal"/>
    <w:next w:val="Normal"/>
    <w:link w:val="Ttulo3Car"/>
    <w:qFormat/>
    <w:rsid w:val="00827A18"/>
    <w:pPr>
      <w:keepNext/>
      <w:keepLines/>
      <w:spacing w:before="200"/>
      <w:outlineLvl w:val="2"/>
    </w:pPr>
    <w:rPr>
      <w:rFonts w:ascii="Calibri" w:hAnsi="Calibri"/>
      <w:b/>
      <w:bCs/>
      <w:color w:val="4F81BD"/>
      <w:szCs w:val="20"/>
    </w:rPr>
  </w:style>
  <w:style w:type="paragraph" w:styleId="Ttulo4">
    <w:name w:val="heading 4"/>
    <w:basedOn w:val="Normal"/>
    <w:next w:val="Normal"/>
    <w:link w:val="Ttulo4Car"/>
    <w:qFormat/>
    <w:rsid w:val="00827A18"/>
    <w:pPr>
      <w:keepNext/>
      <w:keepLines/>
      <w:spacing w:before="200"/>
      <w:outlineLvl w:val="3"/>
    </w:pPr>
    <w:rPr>
      <w:rFonts w:ascii="Calibri" w:hAnsi="Calibri"/>
      <w:b/>
      <w:bCs/>
      <w:i/>
      <w:iCs/>
      <w:color w:val="4F81BD"/>
      <w:szCs w:val="20"/>
    </w:rPr>
  </w:style>
  <w:style w:type="paragraph" w:styleId="Ttulo5">
    <w:name w:val="heading 5"/>
    <w:basedOn w:val="Normal"/>
    <w:next w:val="Normal"/>
    <w:link w:val="Ttulo5Car"/>
    <w:qFormat/>
    <w:rsid w:val="00827A18"/>
    <w:pPr>
      <w:keepNext/>
      <w:keepLines/>
      <w:spacing w:before="200"/>
      <w:outlineLvl w:val="4"/>
    </w:pPr>
    <w:rPr>
      <w:rFonts w:ascii="Calibri" w:hAnsi="Calibri"/>
      <w:color w:val="243F60"/>
      <w:szCs w:val="20"/>
    </w:rPr>
  </w:style>
  <w:style w:type="paragraph" w:styleId="Ttulo6">
    <w:name w:val="heading 6"/>
    <w:basedOn w:val="Normal"/>
    <w:next w:val="Normal"/>
    <w:link w:val="Ttulo6Car"/>
    <w:qFormat/>
    <w:rsid w:val="00827A18"/>
    <w:pPr>
      <w:keepNext/>
      <w:keepLines/>
      <w:spacing w:before="200"/>
      <w:outlineLvl w:val="5"/>
    </w:pPr>
    <w:rPr>
      <w:rFonts w:ascii="Calibri" w:hAnsi="Calibri"/>
      <w:i/>
      <w:iCs/>
      <w:color w:val="243F60"/>
      <w:szCs w:val="20"/>
    </w:rPr>
  </w:style>
  <w:style w:type="paragraph" w:styleId="Ttulo7">
    <w:name w:val="heading 7"/>
    <w:basedOn w:val="Normal"/>
    <w:next w:val="Normal"/>
    <w:link w:val="Ttulo7Car"/>
    <w:qFormat/>
    <w:rsid w:val="00827A18"/>
    <w:pPr>
      <w:keepNext/>
      <w:keepLines/>
      <w:spacing w:before="200"/>
      <w:outlineLvl w:val="6"/>
    </w:pPr>
    <w:rPr>
      <w:rFonts w:ascii="Calibri" w:hAnsi="Calibri"/>
      <w:i/>
      <w:iCs/>
      <w:szCs w:val="20"/>
    </w:rPr>
  </w:style>
  <w:style w:type="paragraph" w:styleId="Ttulo8">
    <w:name w:val="heading 8"/>
    <w:basedOn w:val="Normal"/>
    <w:next w:val="Normal"/>
    <w:link w:val="Ttulo8Car"/>
    <w:qFormat/>
    <w:rsid w:val="00827A18"/>
    <w:pPr>
      <w:keepNext/>
      <w:keepLines/>
      <w:spacing w:before="200"/>
      <w:outlineLvl w:val="7"/>
    </w:pPr>
    <w:rPr>
      <w:rFonts w:ascii="Calibri" w:hAnsi="Calibri"/>
      <w:szCs w:val="20"/>
    </w:rPr>
  </w:style>
  <w:style w:type="paragraph" w:styleId="Ttulo9">
    <w:name w:val="heading 9"/>
    <w:basedOn w:val="Normal"/>
    <w:next w:val="Normal"/>
    <w:link w:val="Ttulo9Car"/>
    <w:qFormat/>
    <w:rsid w:val="00827A18"/>
    <w:pPr>
      <w:keepNext/>
      <w:keepLines/>
      <w:spacing w:before="200"/>
      <w:outlineLvl w:val="8"/>
    </w:pPr>
    <w:rPr>
      <w:rFonts w:ascii="Calibri" w:hAnsi="Calibri"/>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27A18"/>
    <w:pPr>
      <w:spacing w:after="200"/>
      <w:ind w:right="144"/>
      <w:jc w:val="right"/>
    </w:pPr>
    <w:rPr>
      <w:color w:val="1F497D"/>
      <w:szCs w:val="24"/>
    </w:rPr>
  </w:style>
  <w:style w:type="character" w:customStyle="1" w:styleId="EncabezadoCar">
    <w:name w:val="Encabezado Car"/>
    <w:link w:val="Encabezado"/>
    <w:rsid w:val="00827A18"/>
    <w:rPr>
      <w:color w:val="1F497D"/>
      <w:sz w:val="20"/>
      <w:szCs w:val="24"/>
    </w:rPr>
  </w:style>
  <w:style w:type="paragraph" w:styleId="Piedepgina">
    <w:name w:val="footer"/>
    <w:basedOn w:val="Normal"/>
    <w:link w:val="PiedepginaCar"/>
    <w:rsid w:val="00827A18"/>
    <w:pPr>
      <w:tabs>
        <w:tab w:val="center" w:pos="4680"/>
        <w:tab w:val="right" w:pos="9360"/>
      </w:tabs>
      <w:spacing w:before="300"/>
      <w:jc w:val="right"/>
    </w:pPr>
    <w:rPr>
      <w:color w:val="4F81BD"/>
      <w:szCs w:val="16"/>
    </w:rPr>
  </w:style>
  <w:style w:type="character" w:customStyle="1" w:styleId="PiedepginaCar">
    <w:name w:val="Pie de página Car"/>
    <w:link w:val="Piedepgina"/>
    <w:rsid w:val="00827A18"/>
    <w:rPr>
      <w:color w:val="4F81BD"/>
      <w:sz w:val="20"/>
      <w:szCs w:val="16"/>
    </w:rPr>
  </w:style>
  <w:style w:type="paragraph" w:customStyle="1" w:styleId="Header-Left">
    <w:name w:val="Header-Left"/>
    <w:basedOn w:val="Normal"/>
    <w:rsid w:val="00827A18"/>
    <w:pPr>
      <w:spacing w:before="400" w:after="400"/>
      <w:ind w:left="216"/>
    </w:pPr>
    <w:rPr>
      <w:rFonts w:ascii="Calibri" w:hAnsi="Calibri"/>
      <w:color w:val="1F497D"/>
      <w:sz w:val="40"/>
    </w:rPr>
  </w:style>
  <w:style w:type="paragraph" w:customStyle="1" w:styleId="Header-Right">
    <w:name w:val="Header-Right"/>
    <w:basedOn w:val="Normal"/>
    <w:rsid w:val="00827A18"/>
    <w:pPr>
      <w:spacing w:before="80" w:after="80" w:line="220" w:lineRule="atLeast"/>
      <w:ind w:left="216" w:right="216"/>
    </w:pPr>
    <w:rPr>
      <w:color w:val="1F497D"/>
      <w:sz w:val="16"/>
    </w:rPr>
  </w:style>
  <w:style w:type="paragraph" w:customStyle="1" w:styleId="DateandRecipient">
    <w:name w:val="Date and Recipient"/>
    <w:basedOn w:val="Normal"/>
    <w:rsid w:val="00827A18"/>
    <w:pPr>
      <w:spacing w:before="600"/>
    </w:pPr>
  </w:style>
  <w:style w:type="paragraph" w:styleId="Textoindependiente">
    <w:name w:val="Body Text"/>
    <w:basedOn w:val="Normal"/>
    <w:link w:val="TextoindependienteCar"/>
    <w:rsid w:val="00827A18"/>
    <w:pPr>
      <w:spacing w:before="200"/>
    </w:pPr>
    <w:rPr>
      <w:szCs w:val="20"/>
    </w:rPr>
  </w:style>
  <w:style w:type="character" w:customStyle="1" w:styleId="TextoindependienteCar">
    <w:name w:val="Texto independiente Car"/>
    <w:link w:val="Textoindependiente"/>
    <w:rsid w:val="00827A18"/>
    <w:rPr>
      <w:color w:val="404040"/>
      <w:sz w:val="20"/>
      <w:szCs w:val="20"/>
    </w:rPr>
  </w:style>
  <w:style w:type="paragraph" w:styleId="Firma">
    <w:name w:val="Signature"/>
    <w:basedOn w:val="Normal"/>
    <w:link w:val="FirmaCar"/>
    <w:rsid w:val="00827A18"/>
    <w:pPr>
      <w:spacing w:before="720"/>
    </w:pPr>
    <w:rPr>
      <w:szCs w:val="20"/>
    </w:rPr>
  </w:style>
  <w:style w:type="character" w:customStyle="1" w:styleId="FirmaCar">
    <w:name w:val="Firma Car"/>
    <w:link w:val="Firma"/>
    <w:rsid w:val="00827A18"/>
    <w:rPr>
      <w:color w:val="404040"/>
      <w:sz w:val="20"/>
    </w:rPr>
  </w:style>
  <w:style w:type="table" w:customStyle="1" w:styleId="OutsideTable-Header">
    <w:name w:val="Outside Table - Header"/>
    <w:basedOn w:val="Tablanormal"/>
    <w:rsid w:val="00827A18"/>
    <w:tblPr>
      <w:tblCellMar>
        <w:top w:w="72" w:type="dxa"/>
        <w:left w:w="72" w:type="dxa"/>
        <w:bottom w:w="72" w:type="dxa"/>
        <w:right w:w="72" w:type="dxa"/>
      </w:tblCellMar>
    </w:tblPr>
    <w:tcPr>
      <w:shd w:val="clear" w:color="auto" w:fill="4F81BD"/>
    </w:tcPr>
  </w:style>
  <w:style w:type="paragraph" w:customStyle="1" w:styleId="NoSpaceBetween">
    <w:name w:val="No Space Between"/>
    <w:basedOn w:val="Normal"/>
    <w:rsid w:val="00827A18"/>
    <w:pPr>
      <w:spacing w:line="14" w:lineRule="exact"/>
    </w:pPr>
    <w:rPr>
      <w:sz w:val="2"/>
    </w:rPr>
  </w:style>
  <w:style w:type="table" w:customStyle="1" w:styleId="CenterTable-Header">
    <w:name w:val="Center Table - Header"/>
    <w:basedOn w:val="Tablanormal"/>
    <w:rsid w:val="00827A18"/>
    <w:tblPr>
      <w:tblBorders>
        <w:top w:val="single" w:sz="8" w:space="0" w:color="EEECE1"/>
        <w:left w:val="single" w:sz="8" w:space="0" w:color="EEECE1"/>
        <w:bottom w:val="single" w:sz="8" w:space="0" w:color="EEECE1"/>
        <w:right w:val="single" w:sz="8" w:space="0" w:color="EEECE1"/>
        <w:insideH w:val="single" w:sz="8" w:space="0" w:color="EEECE1"/>
        <w:insideV w:val="single" w:sz="8" w:space="0" w:color="EEECE1"/>
      </w:tblBorders>
      <w:tblCellMar>
        <w:left w:w="0" w:type="dxa"/>
        <w:right w:w="0" w:type="dxa"/>
      </w:tblCellMar>
    </w:tblPr>
    <w:tcPr>
      <w:shd w:val="clear" w:color="auto" w:fill="FFFFFF"/>
    </w:tcPr>
  </w:style>
  <w:style w:type="table" w:customStyle="1" w:styleId="BorderTable-Header">
    <w:name w:val="Border Table - Header"/>
    <w:basedOn w:val="Tablanormal"/>
    <w:rsid w:val="00827A18"/>
    <w:tblPr>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Textodeglobo">
    <w:name w:val="Balloon Text"/>
    <w:basedOn w:val="Normal"/>
    <w:link w:val="TextodegloboCar"/>
    <w:semiHidden/>
    <w:unhideWhenUsed/>
    <w:rsid w:val="00827A18"/>
    <w:rPr>
      <w:rFonts w:ascii="Tahoma" w:hAnsi="Tahoma"/>
      <w:sz w:val="16"/>
      <w:szCs w:val="16"/>
    </w:rPr>
  </w:style>
  <w:style w:type="character" w:customStyle="1" w:styleId="TextodegloboCar">
    <w:name w:val="Texto de globo Car"/>
    <w:link w:val="Textodeglobo"/>
    <w:semiHidden/>
    <w:rsid w:val="00827A18"/>
    <w:rPr>
      <w:rFonts w:ascii="Tahoma" w:hAnsi="Tahoma" w:cs="Tahoma"/>
      <w:color w:val="404040"/>
      <w:sz w:val="16"/>
      <w:szCs w:val="16"/>
    </w:rPr>
  </w:style>
  <w:style w:type="paragraph" w:customStyle="1" w:styleId="Tabladecuadrcula21">
    <w:name w:val="Tabla de cuadrícula 21"/>
    <w:basedOn w:val="Normal"/>
    <w:next w:val="Normal"/>
    <w:semiHidden/>
    <w:unhideWhenUsed/>
    <w:rsid w:val="00827A18"/>
  </w:style>
  <w:style w:type="paragraph" w:styleId="Textodebloque">
    <w:name w:val="Block Text"/>
    <w:basedOn w:val="Normal"/>
    <w:semiHidden/>
    <w:unhideWhenUsed/>
    <w:rsid w:val="00827A18"/>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Textoindependiente2">
    <w:name w:val="Body Text 2"/>
    <w:basedOn w:val="Normal"/>
    <w:link w:val="Textoindependiente2Car"/>
    <w:semiHidden/>
    <w:unhideWhenUsed/>
    <w:rsid w:val="00827A18"/>
    <w:pPr>
      <w:spacing w:after="120"/>
      <w:ind w:left="360"/>
    </w:pPr>
    <w:rPr>
      <w:szCs w:val="20"/>
    </w:rPr>
  </w:style>
  <w:style w:type="paragraph" w:styleId="Textoindependiente3">
    <w:name w:val="Body Text 3"/>
    <w:basedOn w:val="Normal"/>
    <w:link w:val="Textoindependiente3Car"/>
    <w:semiHidden/>
    <w:unhideWhenUsed/>
    <w:rsid w:val="00827A18"/>
    <w:pPr>
      <w:spacing w:after="120"/>
    </w:pPr>
    <w:rPr>
      <w:sz w:val="16"/>
      <w:szCs w:val="16"/>
    </w:rPr>
  </w:style>
  <w:style w:type="character" w:customStyle="1" w:styleId="Textoindependiente3Car">
    <w:name w:val="Texto independiente 3 Car"/>
    <w:link w:val="Textoindependiente3"/>
    <w:semiHidden/>
    <w:rsid w:val="00827A18"/>
    <w:rPr>
      <w:color w:val="404040"/>
      <w:sz w:val="16"/>
      <w:szCs w:val="16"/>
    </w:rPr>
  </w:style>
  <w:style w:type="paragraph" w:styleId="Textoindependienteprimerasangra">
    <w:name w:val="Body Text First Indent"/>
    <w:basedOn w:val="Textoindependiente"/>
    <w:link w:val="TextoindependienteprimerasangraCar"/>
    <w:semiHidden/>
    <w:unhideWhenUsed/>
    <w:rsid w:val="00827A18"/>
    <w:pPr>
      <w:spacing w:before="0"/>
      <w:ind w:firstLine="360"/>
    </w:pPr>
  </w:style>
  <w:style w:type="character" w:customStyle="1" w:styleId="TextoindependienteprimerasangraCar">
    <w:name w:val="Texto independiente primera sangría Car"/>
    <w:link w:val="Textoindependienteprimerasangra"/>
    <w:semiHidden/>
    <w:rsid w:val="00827A18"/>
    <w:rPr>
      <w:color w:val="404040"/>
      <w:sz w:val="20"/>
      <w:szCs w:val="20"/>
    </w:rPr>
  </w:style>
  <w:style w:type="character" w:customStyle="1" w:styleId="Textoindependiente2Car">
    <w:name w:val="Texto independiente 2 Car"/>
    <w:link w:val="Textoindependiente2"/>
    <w:semiHidden/>
    <w:rsid w:val="00827A18"/>
    <w:rPr>
      <w:color w:val="404040"/>
      <w:sz w:val="20"/>
    </w:rPr>
  </w:style>
  <w:style w:type="paragraph" w:styleId="Textoindependienteprimerasangra2">
    <w:name w:val="Body Text First Indent 2"/>
    <w:basedOn w:val="Textoindependiente2"/>
    <w:link w:val="Textoindependienteprimerasangra2Car"/>
    <w:semiHidden/>
    <w:unhideWhenUsed/>
    <w:rsid w:val="00827A18"/>
    <w:pPr>
      <w:spacing w:after="0"/>
      <w:ind w:firstLine="360"/>
    </w:pPr>
  </w:style>
  <w:style w:type="character" w:customStyle="1" w:styleId="Textoindependienteprimerasangra2Car">
    <w:name w:val="Texto independiente primera sangría 2 Car"/>
    <w:link w:val="Textoindependienteprimerasangra2"/>
    <w:semiHidden/>
    <w:rsid w:val="00827A18"/>
    <w:rPr>
      <w:color w:val="404040"/>
      <w:sz w:val="20"/>
    </w:rPr>
  </w:style>
  <w:style w:type="paragraph" w:styleId="Sangra2detindependiente">
    <w:name w:val="Body Text Indent 2"/>
    <w:basedOn w:val="Normal"/>
    <w:link w:val="Sangra2detindependienteCar"/>
    <w:semiHidden/>
    <w:unhideWhenUsed/>
    <w:rsid w:val="00827A18"/>
    <w:pPr>
      <w:spacing w:after="120" w:line="480" w:lineRule="auto"/>
      <w:ind w:left="360"/>
    </w:pPr>
    <w:rPr>
      <w:szCs w:val="20"/>
    </w:rPr>
  </w:style>
  <w:style w:type="character" w:customStyle="1" w:styleId="Sangra2detindependienteCar">
    <w:name w:val="Sangría 2 de t. independiente Car"/>
    <w:link w:val="Sangra2detindependiente"/>
    <w:semiHidden/>
    <w:rsid w:val="00827A18"/>
    <w:rPr>
      <w:color w:val="404040"/>
      <w:sz w:val="20"/>
    </w:rPr>
  </w:style>
  <w:style w:type="paragraph" w:styleId="Sangra3detindependiente">
    <w:name w:val="Body Text Indent 3"/>
    <w:basedOn w:val="Normal"/>
    <w:link w:val="Sangra3detindependienteCar"/>
    <w:semiHidden/>
    <w:unhideWhenUsed/>
    <w:rsid w:val="00827A18"/>
    <w:pPr>
      <w:spacing w:after="120"/>
      <w:ind w:left="360"/>
    </w:pPr>
    <w:rPr>
      <w:sz w:val="16"/>
      <w:szCs w:val="16"/>
    </w:rPr>
  </w:style>
  <w:style w:type="character" w:customStyle="1" w:styleId="Sangra3detindependienteCar">
    <w:name w:val="Sangría 3 de t. independiente Car"/>
    <w:link w:val="Sangra3detindependiente"/>
    <w:semiHidden/>
    <w:rsid w:val="00827A18"/>
    <w:rPr>
      <w:color w:val="404040"/>
      <w:sz w:val="16"/>
      <w:szCs w:val="16"/>
    </w:rPr>
  </w:style>
  <w:style w:type="paragraph" w:styleId="Descripcin">
    <w:name w:val="caption"/>
    <w:basedOn w:val="Normal"/>
    <w:next w:val="Normal"/>
    <w:qFormat/>
    <w:rsid w:val="00827A18"/>
    <w:pPr>
      <w:spacing w:after="200"/>
    </w:pPr>
    <w:rPr>
      <w:b/>
      <w:bCs/>
      <w:color w:val="4F81BD"/>
      <w:sz w:val="18"/>
      <w:szCs w:val="18"/>
    </w:rPr>
  </w:style>
  <w:style w:type="paragraph" w:styleId="Cierre">
    <w:name w:val="Closing"/>
    <w:basedOn w:val="Normal"/>
    <w:link w:val="CierreCar"/>
    <w:unhideWhenUsed/>
    <w:rsid w:val="00827A18"/>
    <w:pPr>
      <w:spacing w:before="200"/>
    </w:pPr>
    <w:rPr>
      <w:szCs w:val="20"/>
    </w:rPr>
  </w:style>
  <w:style w:type="character" w:customStyle="1" w:styleId="CierreCar">
    <w:name w:val="Cierre Car"/>
    <w:link w:val="Cierre"/>
    <w:rsid w:val="00827A18"/>
    <w:rPr>
      <w:color w:val="404040"/>
      <w:sz w:val="20"/>
    </w:rPr>
  </w:style>
  <w:style w:type="paragraph" w:styleId="Textocomentario">
    <w:name w:val="annotation text"/>
    <w:basedOn w:val="Normal"/>
    <w:link w:val="TextocomentarioCar"/>
    <w:semiHidden/>
    <w:unhideWhenUsed/>
    <w:rsid w:val="00827A18"/>
    <w:rPr>
      <w:szCs w:val="20"/>
    </w:rPr>
  </w:style>
  <w:style w:type="character" w:customStyle="1" w:styleId="TextocomentarioCar">
    <w:name w:val="Texto comentario Car"/>
    <w:link w:val="Textocomentario"/>
    <w:semiHidden/>
    <w:rsid w:val="00827A18"/>
    <w:rPr>
      <w:color w:val="404040"/>
      <w:sz w:val="20"/>
      <w:szCs w:val="20"/>
    </w:rPr>
  </w:style>
  <w:style w:type="paragraph" w:styleId="Asuntodelcomentario">
    <w:name w:val="annotation subject"/>
    <w:basedOn w:val="Textocomentario"/>
    <w:next w:val="Textocomentario"/>
    <w:link w:val="AsuntodelcomentarioCar"/>
    <w:semiHidden/>
    <w:unhideWhenUsed/>
    <w:rsid w:val="00827A18"/>
    <w:rPr>
      <w:b/>
      <w:bCs/>
    </w:rPr>
  </w:style>
  <w:style w:type="character" w:customStyle="1" w:styleId="AsuntodelcomentarioCar">
    <w:name w:val="Asunto del comentario Car"/>
    <w:link w:val="Asuntodelcomentario"/>
    <w:semiHidden/>
    <w:rsid w:val="00827A18"/>
    <w:rPr>
      <w:b/>
      <w:bCs/>
      <w:color w:val="404040"/>
      <w:sz w:val="20"/>
      <w:szCs w:val="20"/>
    </w:rPr>
  </w:style>
  <w:style w:type="paragraph" w:styleId="Fecha">
    <w:name w:val="Date"/>
    <w:basedOn w:val="Normal"/>
    <w:next w:val="Normal"/>
    <w:link w:val="FechaCar"/>
    <w:semiHidden/>
    <w:unhideWhenUsed/>
    <w:rsid w:val="00827A18"/>
    <w:rPr>
      <w:szCs w:val="20"/>
    </w:rPr>
  </w:style>
  <w:style w:type="character" w:customStyle="1" w:styleId="FechaCar">
    <w:name w:val="Fecha Car"/>
    <w:link w:val="Fecha"/>
    <w:semiHidden/>
    <w:rsid w:val="00827A18"/>
    <w:rPr>
      <w:color w:val="404040"/>
      <w:sz w:val="20"/>
    </w:rPr>
  </w:style>
  <w:style w:type="paragraph" w:styleId="Mapadeldocumento">
    <w:name w:val="Document Map"/>
    <w:basedOn w:val="Normal"/>
    <w:link w:val="MapadeldocumentoCar"/>
    <w:semiHidden/>
    <w:unhideWhenUsed/>
    <w:rsid w:val="00827A18"/>
    <w:rPr>
      <w:rFonts w:ascii="Tahoma" w:hAnsi="Tahoma"/>
      <w:sz w:val="16"/>
      <w:szCs w:val="16"/>
    </w:rPr>
  </w:style>
  <w:style w:type="character" w:customStyle="1" w:styleId="MapadeldocumentoCar">
    <w:name w:val="Mapa del documento Car"/>
    <w:link w:val="Mapadeldocumento"/>
    <w:semiHidden/>
    <w:rsid w:val="00827A18"/>
    <w:rPr>
      <w:rFonts w:ascii="Tahoma" w:hAnsi="Tahoma" w:cs="Tahoma"/>
      <w:color w:val="404040"/>
      <w:sz w:val="16"/>
      <w:szCs w:val="16"/>
    </w:rPr>
  </w:style>
  <w:style w:type="paragraph" w:styleId="Firmadecorreoelectrnico">
    <w:name w:val="E-mail Signature"/>
    <w:basedOn w:val="Normal"/>
    <w:link w:val="FirmadecorreoelectrnicoCar"/>
    <w:semiHidden/>
    <w:unhideWhenUsed/>
    <w:rsid w:val="00827A18"/>
    <w:rPr>
      <w:szCs w:val="20"/>
    </w:rPr>
  </w:style>
  <w:style w:type="character" w:customStyle="1" w:styleId="FirmadecorreoelectrnicoCar">
    <w:name w:val="Firma de correo electrónico Car"/>
    <w:link w:val="Firmadecorreoelectrnico"/>
    <w:semiHidden/>
    <w:rsid w:val="00827A18"/>
    <w:rPr>
      <w:color w:val="404040"/>
      <w:sz w:val="20"/>
    </w:rPr>
  </w:style>
  <w:style w:type="paragraph" w:styleId="Textonotaalfinal">
    <w:name w:val="endnote text"/>
    <w:basedOn w:val="Normal"/>
    <w:link w:val="TextonotaalfinalCar"/>
    <w:semiHidden/>
    <w:unhideWhenUsed/>
    <w:rsid w:val="00827A18"/>
    <w:rPr>
      <w:szCs w:val="20"/>
    </w:rPr>
  </w:style>
  <w:style w:type="character" w:customStyle="1" w:styleId="TextonotaalfinalCar">
    <w:name w:val="Texto nota al final Car"/>
    <w:link w:val="Textonotaalfinal"/>
    <w:semiHidden/>
    <w:rsid w:val="00827A18"/>
    <w:rPr>
      <w:color w:val="404040"/>
      <w:sz w:val="20"/>
      <w:szCs w:val="20"/>
    </w:rPr>
  </w:style>
  <w:style w:type="paragraph" w:styleId="Direccinsobre">
    <w:name w:val="envelope address"/>
    <w:basedOn w:val="Normal"/>
    <w:semiHidden/>
    <w:unhideWhenUsed/>
    <w:rsid w:val="00827A18"/>
    <w:pPr>
      <w:framePr w:w="7920" w:h="1980" w:hRule="exact" w:hSpace="180" w:wrap="auto" w:hAnchor="page" w:xAlign="center" w:yAlign="bottom"/>
      <w:ind w:left="2880"/>
    </w:pPr>
    <w:rPr>
      <w:rFonts w:ascii="Calibri" w:hAnsi="Calibri"/>
      <w:sz w:val="24"/>
      <w:szCs w:val="24"/>
    </w:rPr>
  </w:style>
  <w:style w:type="paragraph" w:styleId="Remitedesobre">
    <w:name w:val="envelope return"/>
    <w:basedOn w:val="Normal"/>
    <w:semiHidden/>
    <w:unhideWhenUsed/>
    <w:rsid w:val="00827A18"/>
    <w:rPr>
      <w:rFonts w:ascii="Calibri" w:hAnsi="Calibri"/>
      <w:szCs w:val="20"/>
    </w:rPr>
  </w:style>
  <w:style w:type="paragraph" w:styleId="Textonotapie">
    <w:name w:val="footnote text"/>
    <w:basedOn w:val="Normal"/>
    <w:link w:val="TextonotapieCar"/>
    <w:semiHidden/>
    <w:unhideWhenUsed/>
    <w:rsid w:val="00827A18"/>
    <w:rPr>
      <w:szCs w:val="20"/>
    </w:rPr>
  </w:style>
  <w:style w:type="character" w:customStyle="1" w:styleId="TextonotapieCar">
    <w:name w:val="Texto nota pie Car"/>
    <w:link w:val="Textonotapie"/>
    <w:semiHidden/>
    <w:rsid w:val="00827A18"/>
    <w:rPr>
      <w:color w:val="404040"/>
      <w:sz w:val="20"/>
      <w:szCs w:val="20"/>
    </w:rPr>
  </w:style>
  <w:style w:type="character" w:customStyle="1" w:styleId="Ttulo1Car">
    <w:name w:val="Título 1 Car"/>
    <w:link w:val="Ttulo1"/>
    <w:rsid w:val="00827A18"/>
    <w:rPr>
      <w:rFonts w:ascii="Calibri" w:eastAsia="SimSun" w:hAnsi="Calibri" w:cs="Times New Roman"/>
      <w:b/>
      <w:bCs/>
      <w:color w:val="365F91"/>
      <w:sz w:val="28"/>
      <w:szCs w:val="28"/>
    </w:rPr>
  </w:style>
  <w:style w:type="character" w:customStyle="1" w:styleId="Ttulo2Car">
    <w:name w:val="Título 2 Car"/>
    <w:link w:val="Ttulo2"/>
    <w:semiHidden/>
    <w:rsid w:val="00827A18"/>
    <w:rPr>
      <w:rFonts w:ascii="Calibri" w:eastAsia="SimSun" w:hAnsi="Calibri" w:cs="Times New Roman"/>
      <w:b/>
      <w:bCs/>
      <w:color w:val="4F81BD"/>
      <w:sz w:val="26"/>
      <w:szCs w:val="26"/>
    </w:rPr>
  </w:style>
  <w:style w:type="character" w:customStyle="1" w:styleId="Ttulo3Car">
    <w:name w:val="Título 3 Car"/>
    <w:link w:val="Ttulo3"/>
    <w:semiHidden/>
    <w:rsid w:val="00827A18"/>
    <w:rPr>
      <w:rFonts w:ascii="Calibri" w:eastAsia="SimSun" w:hAnsi="Calibri" w:cs="Times New Roman"/>
      <w:b/>
      <w:bCs/>
      <w:color w:val="4F81BD"/>
      <w:sz w:val="20"/>
    </w:rPr>
  </w:style>
  <w:style w:type="character" w:customStyle="1" w:styleId="Ttulo4Car">
    <w:name w:val="Título 4 Car"/>
    <w:link w:val="Ttulo4"/>
    <w:semiHidden/>
    <w:rsid w:val="00827A18"/>
    <w:rPr>
      <w:rFonts w:ascii="Calibri" w:eastAsia="SimSun" w:hAnsi="Calibri" w:cs="Times New Roman"/>
      <w:b/>
      <w:bCs/>
      <w:i/>
      <w:iCs/>
      <w:color w:val="4F81BD"/>
      <w:sz w:val="20"/>
    </w:rPr>
  </w:style>
  <w:style w:type="character" w:customStyle="1" w:styleId="Ttulo5Car">
    <w:name w:val="Título 5 Car"/>
    <w:link w:val="Ttulo5"/>
    <w:semiHidden/>
    <w:rsid w:val="00827A18"/>
    <w:rPr>
      <w:rFonts w:ascii="Calibri" w:eastAsia="SimSun" w:hAnsi="Calibri" w:cs="Times New Roman"/>
      <w:color w:val="243F60"/>
      <w:sz w:val="20"/>
    </w:rPr>
  </w:style>
  <w:style w:type="character" w:customStyle="1" w:styleId="Ttulo6Car">
    <w:name w:val="Título 6 Car"/>
    <w:link w:val="Ttulo6"/>
    <w:semiHidden/>
    <w:rsid w:val="00827A18"/>
    <w:rPr>
      <w:rFonts w:ascii="Calibri" w:eastAsia="SimSun" w:hAnsi="Calibri" w:cs="Times New Roman"/>
      <w:i/>
      <w:iCs/>
      <w:color w:val="243F60"/>
      <w:sz w:val="20"/>
    </w:rPr>
  </w:style>
  <w:style w:type="character" w:customStyle="1" w:styleId="Ttulo7Car">
    <w:name w:val="Título 7 Car"/>
    <w:link w:val="Ttulo7"/>
    <w:semiHidden/>
    <w:rsid w:val="00827A18"/>
    <w:rPr>
      <w:rFonts w:ascii="Calibri" w:eastAsia="SimSun" w:hAnsi="Calibri" w:cs="Times New Roman"/>
      <w:i/>
      <w:iCs/>
      <w:color w:val="404040"/>
      <w:sz w:val="20"/>
    </w:rPr>
  </w:style>
  <w:style w:type="character" w:customStyle="1" w:styleId="Ttulo8Car">
    <w:name w:val="Título 8 Car"/>
    <w:link w:val="Ttulo8"/>
    <w:semiHidden/>
    <w:rsid w:val="00827A18"/>
    <w:rPr>
      <w:rFonts w:ascii="Calibri" w:eastAsia="SimSun" w:hAnsi="Calibri" w:cs="Times New Roman"/>
      <w:color w:val="404040"/>
      <w:sz w:val="20"/>
      <w:szCs w:val="20"/>
    </w:rPr>
  </w:style>
  <w:style w:type="character" w:customStyle="1" w:styleId="Ttulo9Car">
    <w:name w:val="Título 9 Car"/>
    <w:link w:val="Ttulo9"/>
    <w:semiHidden/>
    <w:rsid w:val="00827A18"/>
    <w:rPr>
      <w:rFonts w:ascii="Calibri" w:eastAsia="SimSun" w:hAnsi="Calibri" w:cs="Times New Roman"/>
      <w:i/>
      <w:iCs/>
      <w:color w:val="404040"/>
      <w:sz w:val="20"/>
      <w:szCs w:val="20"/>
    </w:rPr>
  </w:style>
  <w:style w:type="paragraph" w:styleId="DireccinHTML">
    <w:name w:val="HTML Address"/>
    <w:basedOn w:val="Normal"/>
    <w:link w:val="DireccinHTMLCar"/>
    <w:semiHidden/>
    <w:unhideWhenUsed/>
    <w:rsid w:val="00827A18"/>
    <w:rPr>
      <w:i/>
      <w:iCs/>
      <w:szCs w:val="20"/>
    </w:rPr>
  </w:style>
  <w:style w:type="character" w:customStyle="1" w:styleId="DireccinHTMLCar">
    <w:name w:val="Dirección HTML Car"/>
    <w:link w:val="DireccinHTML"/>
    <w:semiHidden/>
    <w:rsid w:val="00827A18"/>
    <w:rPr>
      <w:i/>
      <w:iCs/>
      <w:color w:val="404040"/>
      <w:sz w:val="20"/>
    </w:rPr>
  </w:style>
  <w:style w:type="paragraph" w:styleId="HTMLconformatoprevio">
    <w:name w:val="HTML Preformatted"/>
    <w:basedOn w:val="Normal"/>
    <w:link w:val="HTMLconformatoprevioCar"/>
    <w:semiHidden/>
    <w:unhideWhenUsed/>
    <w:rsid w:val="00827A18"/>
    <w:rPr>
      <w:rFonts w:ascii="Consolas" w:hAnsi="Consolas"/>
      <w:szCs w:val="20"/>
    </w:rPr>
  </w:style>
  <w:style w:type="character" w:customStyle="1" w:styleId="HTMLconformatoprevioCar">
    <w:name w:val="HTML con formato previo Car"/>
    <w:link w:val="HTMLconformatoprevio"/>
    <w:semiHidden/>
    <w:rsid w:val="00827A18"/>
    <w:rPr>
      <w:rFonts w:ascii="Consolas" w:hAnsi="Consolas"/>
      <w:color w:val="404040"/>
      <w:sz w:val="20"/>
      <w:szCs w:val="20"/>
    </w:rPr>
  </w:style>
  <w:style w:type="paragraph" w:styleId="ndice1">
    <w:name w:val="index 1"/>
    <w:basedOn w:val="Normal"/>
    <w:next w:val="Normal"/>
    <w:autoRedefine/>
    <w:semiHidden/>
    <w:unhideWhenUsed/>
    <w:rsid w:val="00827A18"/>
    <w:pPr>
      <w:ind w:left="200" w:hanging="200"/>
    </w:pPr>
  </w:style>
  <w:style w:type="paragraph" w:styleId="ndice2">
    <w:name w:val="index 2"/>
    <w:basedOn w:val="Normal"/>
    <w:next w:val="Normal"/>
    <w:autoRedefine/>
    <w:semiHidden/>
    <w:unhideWhenUsed/>
    <w:rsid w:val="00827A18"/>
    <w:pPr>
      <w:ind w:left="400" w:hanging="200"/>
    </w:pPr>
  </w:style>
  <w:style w:type="paragraph" w:styleId="ndice3">
    <w:name w:val="index 3"/>
    <w:basedOn w:val="Normal"/>
    <w:next w:val="Normal"/>
    <w:autoRedefine/>
    <w:semiHidden/>
    <w:unhideWhenUsed/>
    <w:rsid w:val="00827A18"/>
    <w:pPr>
      <w:ind w:left="600" w:hanging="200"/>
    </w:pPr>
  </w:style>
  <w:style w:type="paragraph" w:styleId="ndice4">
    <w:name w:val="index 4"/>
    <w:basedOn w:val="Normal"/>
    <w:next w:val="Normal"/>
    <w:autoRedefine/>
    <w:semiHidden/>
    <w:unhideWhenUsed/>
    <w:rsid w:val="00827A18"/>
    <w:pPr>
      <w:ind w:left="800" w:hanging="200"/>
    </w:pPr>
  </w:style>
  <w:style w:type="paragraph" w:styleId="ndice5">
    <w:name w:val="index 5"/>
    <w:basedOn w:val="Normal"/>
    <w:next w:val="Normal"/>
    <w:autoRedefine/>
    <w:semiHidden/>
    <w:unhideWhenUsed/>
    <w:rsid w:val="00827A18"/>
    <w:pPr>
      <w:ind w:left="1000" w:hanging="200"/>
    </w:pPr>
  </w:style>
  <w:style w:type="paragraph" w:styleId="ndice6">
    <w:name w:val="index 6"/>
    <w:basedOn w:val="Normal"/>
    <w:next w:val="Normal"/>
    <w:autoRedefine/>
    <w:semiHidden/>
    <w:unhideWhenUsed/>
    <w:rsid w:val="00827A18"/>
    <w:pPr>
      <w:ind w:left="1200" w:hanging="200"/>
    </w:pPr>
  </w:style>
  <w:style w:type="paragraph" w:styleId="ndice7">
    <w:name w:val="index 7"/>
    <w:basedOn w:val="Normal"/>
    <w:next w:val="Normal"/>
    <w:autoRedefine/>
    <w:semiHidden/>
    <w:unhideWhenUsed/>
    <w:rsid w:val="00827A18"/>
    <w:pPr>
      <w:ind w:left="1400" w:hanging="200"/>
    </w:pPr>
  </w:style>
  <w:style w:type="paragraph" w:styleId="ndice8">
    <w:name w:val="index 8"/>
    <w:basedOn w:val="Normal"/>
    <w:next w:val="Normal"/>
    <w:autoRedefine/>
    <w:semiHidden/>
    <w:unhideWhenUsed/>
    <w:rsid w:val="00827A18"/>
    <w:pPr>
      <w:ind w:left="1600" w:hanging="200"/>
    </w:pPr>
  </w:style>
  <w:style w:type="paragraph" w:styleId="ndice9">
    <w:name w:val="index 9"/>
    <w:basedOn w:val="Normal"/>
    <w:next w:val="Normal"/>
    <w:autoRedefine/>
    <w:semiHidden/>
    <w:unhideWhenUsed/>
    <w:rsid w:val="00827A18"/>
    <w:pPr>
      <w:ind w:left="1800" w:hanging="200"/>
    </w:pPr>
  </w:style>
  <w:style w:type="paragraph" w:styleId="Ttulodendice">
    <w:name w:val="index heading"/>
    <w:basedOn w:val="Normal"/>
    <w:next w:val="ndice1"/>
    <w:semiHidden/>
    <w:unhideWhenUsed/>
    <w:rsid w:val="00827A18"/>
    <w:rPr>
      <w:rFonts w:ascii="Calibri" w:hAnsi="Calibri"/>
      <w:b/>
      <w:bCs/>
    </w:rPr>
  </w:style>
  <w:style w:type="paragraph" w:customStyle="1" w:styleId="Sombreadoclaro-nfasis21">
    <w:name w:val="Sombreado claro - Énfasis 21"/>
    <w:basedOn w:val="Normal"/>
    <w:next w:val="Normal"/>
    <w:link w:val="Sombreadoclaro-nfasis2Car"/>
    <w:qFormat/>
    <w:rsid w:val="00827A18"/>
    <w:pPr>
      <w:pBdr>
        <w:bottom w:val="single" w:sz="4" w:space="4" w:color="4F81BD"/>
      </w:pBdr>
      <w:spacing w:before="200" w:after="280"/>
      <w:ind w:left="936" w:right="936"/>
    </w:pPr>
    <w:rPr>
      <w:b/>
      <w:bCs/>
      <w:i/>
      <w:iCs/>
      <w:color w:val="4F81BD"/>
      <w:szCs w:val="20"/>
    </w:rPr>
  </w:style>
  <w:style w:type="character" w:customStyle="1" w:styleId="Sombreadoclaro-nfasis2Car">
    <w:name w:val="Sombreado claro - Énfasis 2 Car"/>
    <w:link w:val="Sombreadoclaro-nfasis21"/>
    <w:rsid w:val="00827A18"/>
    <w:rPr>
      <w:b/>
      <w:bCs/>
      <w:i/>
      <w:iCs/>
      <w:color w:val="4F81BD"/>
      <w:sz w:val="20"/>
    </w:rPr>
  </w:style>
  <w:style w:type="paragraph" w:styleId="Lista">
    <w:name w:val="List"/>
    <w:basedOn w:val="Normal"/>
    <w:semiHidden/>
    <w:unhideWhenUsed/>
    <w:rsid w:val="00827A18"/>
    <w:pPr>
      <w:ind w:left="360" w:hanging="360"/>
      <w:contextualSpacing/>
    </w:pPr>
  </w:style>
  <w:style w:type="paragraph" w:styleId="Lista2">
    <w:name w:val="List 2"/>
    <w:basedOn w:val="Normal"/>
    <w:semiHidden/>
    <w:unhideWhenUsed/>
    <w:rsid w:val="00827A18"/>
    <w:pPr>
      <w:ind w:left="720" w:hanging="360"/>
      <w:contextualSpacing/>
    </w:pPr>
  </w:style>
  <w:style w:type="paragraph" w:styleId="Lista3">
    <w:name w:val="List 3"/>
    <w:basedOn w:val="Normal"/>
    <w:semiHidden/>
    <w:unhideWhenUsed/>
    <w:rsid w:val="00827A18"/>
    <w:pPr>
      <w:ind w:left="1080" w:hanging="360"/>
      <w:contextualSpacing/>
    </w:pPr>
  </w:style>
  <w:style w:type="paragraph" w:styleId="Lista4">
    <w:name w:val="List 4"/>
    <w:basedOn w:val="Normal"/>
    <w:semiHidden/>
    <w:unhideWhenUsed/>
    <w:rsid w:val="00827A18"/>
    <w:pPr>
      <w:ind w:left="1440" w:hanging="360"/>
      <w:contextualSpacing/>
    </w:pPr>
  </w:style>
  <w:style w:type="paragraph" w:styleId="Lista5">
    <w:name w:val="List 5"/>
    <w:basedOn w:val="Normal"/>
    <w:semiHidden/>
    <w:unhideWhenUsed/>
    <w:rsid w:val="00827A18"/>
    <w:pPr>
      <w:ind w:left="1800" w:hanging="360"/>
      <w:contextualSpacing/>
    </w:pPr>
  </w:style>
  <w:style w:type="paragraph" w:styleId="Listaconvietas">
    <w:name w:val="List Bullet"/>
    <w:basedOn w:val="Normal"/>
    <w:semiHidden/>
    <w:unhideWhenUsed/>
    <w:rsid w:val="00827A18"/>
    <w:pPr>
      <w:numPr>
        <w:numId w:val="1"/>
      </w:numPr>
      <w:contextualSpacing/>
    </w:pPr>
  </w:style>
  <w:style w:type="paragraph" w:styleId="Listaconvietas2">
    <w:name w:val="List Bullet 2"/>
    <w:basedOn w:val="Normal"/>
    <w:semiHidden/>
    <w:unhideWhenUsed/>
    <w:rsid w:val="00827A18"/>
    <w:pPr>
      <w:numPr>
        <w:numId w:val="2"/>
      </w:numPr>
      <w:contextualSpacing/>
    </w:pPr>
  </w:style>
  <w:style w:type="paragraph" w:styleId="Listaconvietas3">
    <w:name w:val="List Bullet 3"/>
    <w:basedOn w:val="Normal"/>
    <w:semiHidden/>
    <w:unhideWhenUsed/>
    <w:rsid w:val="00827A18"/>
    <w:pPr>
      <w:numPr>
        <w:numId w:val="3"/>
      </w:numPr>
      <w:contextualSpacing/>
    </w:pPr>
  </w:style>
  <w:style w:type="paragraph" w:styleId="Listaconvietas4">
    <w:name w:val="List Bullet 4"/>
    <w:basedOn w:val="Normal"/>
    <w:semiHidden/>
    <w:unhideWhenUsed/>
    <w:rsid w:val="00827A18"/>
    <w:pPr>
      <w:numPr>
        <w:numId w:val="4"/>
      </w:numPr>
      <w:contextualSpacing/>
    </w:pPr>
  </w:style>
  <w:style w:type="paragraph" w:styleId="Listaconvietas5">
    <w:name w:val="List Bullet 5"/>
    <w:basedOn w:val="Normal"/>
    <w:semiHidden/>
    <w:unhideWhenUsed/>
    <w:rsid w:val="00827A18"/>
    <w:pPr>
      <w:numPr>
        <w:numId w:val="5"/>
      </w:numPr>
      <w:contextualSpacing/>
    </w:pPr>
  </w:style>
  <w:style w:type="paragraph" w:styleId="Continuarlista">
    <w:name w:val="List Continue"/>
    <w:basedOn w:val="Normal"/>
    <w:semiHidden/>
    <w:unhideWhenUsed/>
    <w:rsid w:val="00827A18"/>
    <w:pPr>
      <w:spacing w:after="120"/>
      <w:ind w:left="360"/>
      <w:contextualSpacing/>
    </w:pPr>
  </w:style>
  <w:style w:type="paragraph" w:styleId="Continuarlista2">
    <w:name w:val="List Continue 2"/>
    <w:basedOn w:val="Normal"/>
    <w:semiHidden/>
    <w:unhideWhenUsed/>
    <w:rsid w:val="00827A18"/>
    <w:pPr>
      <w:spacing w:after="120"/>
      <w:ind w:left="720"/>
      <w:contextualSpacing/>
    </w:pPr>
  </w:style>
  <w:style w:type="paragraph" w:styleId="Continuarlista3">
    <w:name w:val="List Continue 3"/>
    <w:basedOn w:val="Normal"/>
    <w:semiHidden/>
    <w:unhideWhenUsed/>
    <w:rsid w:val="00827A18"/>
    <w:pPr>
      <w:spacing w:after="120"/>
      <w:ind w:left="1080"/>
      <w:contextualSpacing/>
    </w:pPr>
  </w:style>
  <w:style w:type="paragraph" w:styleId="Continuarlista4">
    <w:name w:val="List Continue 4"/>
    <w:basedOn w:val="Normal"/>
    <w:semiHidden/>
    <w:unhideWhenUsed/>
    <w:rsid w:val="00827A18"/>
    <w:pPr>
      <w:spacing w:after="120"/>
      <w:ind w:left="1440"/>
      <w:contextualSpacing/>
    </w:pPr>
  </w:style>
  <w:style w:type="paragraph" w:styleId="Continuarlista5">
    <w:name w:val="List Continue 5"/>
    <w:basedOn w:val="Normal"/>
    <w:semiHidden/>
    <w:unhideWhenUsed/>
    <w:rsid w:val="00827A18"/>
    <w:pPr>
      <w:spacing w:after="120"/>
      <w:ind w:left="1800"/>
      <w:contextualSpacing/>
    </w:pPr>
  </w:style>
  <w:style w:type="paragraph" w:styleId="Listaconnmeros">
    <w:name w:val="List Number"/>
    <w:basedOn w:val="Normal"/>
    <w:semiHidden/>
    <w:unhideWhenUsed/>
    <w:rsid w:val="00827A18"/>
    <w:pPr>
      <w:numPr>
        <w:numId w:val="6"/>
      </w:numPr>
      <w:contextualSpacing/>
    </w:pPr>
  </w:style>
  <w:style w:type="paragraph" w:styleId="Listaconnmeros2">
    <w:name w:val="List Number 2"/>
    <w:basedOn w:val="Normal"/>
    <w:semiHidden/>
    <w:unhideWhenUsed/>
    <w:rsid w:val="00827A18"/>
    <w:pPr>
      <w:numPr>
        <w:numId w:val="7"/>
      </w:numPr>
      <w:contextualSpacing/>
    </w:pPr>
  </w:style>
  <w:style w:type="paragraph" w:styleId="Listaconnmeros3">
    <w:name w:val="List Number 3"/>
    <w:basedOn w:val="Normal"/>
    <w:semiHidden/>
    <w:unhideWhenUsed/>
    <w:rsid w:val="00827A18"/>
    <w:pPr>
      <w:numPr>
        <w:numId w:val="8"/>
      </w:numPr>
      <w:contextualSpacing/>
    </w:pPr>
  </w:style>
  <w:style w:type="paragraph" w:styleId="Listaconnmeros4">
    <w:name w:val="List Number 4"/>
    <w:basedOn w:val="Normal"/>
    <w:semiHidden/>
    <w:unhideWhenUsed/>
    <w:rsid w:val="00827A18"/>
    <w:pPr>
      <w:numPr>
        <w:numId w:val="9"/>
      </w:numPr>
      <w:contextualSpacing/>
    </w:pPr>
  </w:style>
  <w:style w:type="paragraph" w:styleId="Listaconnmeros5">
    <w:name w:val="List Number 5"/>
    <w:basedOn w:val="Normal"/>
    <w:semiHidden/>
    <w:unhideWhenUsed/>
    <w:rsid w:val="00827A18"/>
    <w:pPr>
      <w:numPr>
        <w:numId w:val="10"/>
      </w:numPr>
      <w:contextualSpacing/>
    </w:pPr>
  </w:style>
  <w:style w:type="paragraph" w:customStyle="1" w:styleId="Listavistosa-nfasis11">
    <w:name w:val="Lista vistosa - Énfasis 11"/>
    <w:basedOn w:val="Normal"/>
    <w:qFormat/>
    <w:rsid w:val="00827A18"/>
    <w:pPr>
      <w:ind w:left="720"/>
      <w:contextualSpacing/>
    </w:pPr>
  </w:style>
  <w:style w:type="paragraph" w:styleId="Textomacro">
    <w:name w:val="macro"/>
    <w:link w:val="TextomacroCar"/>
    <w:semiHidden/>
    <w:unhideWhenUsed/>
    <w:rsid w:val="00827A18"/>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lang w:val="es-ES" w:eastAsia="es-ES"/>
    </w:rPr>
  </w:style>
  <w:style w:type="character" w:customStyle="1" w:styleId="TextomacroCar">
    <w:name w:val="Texto macro Car"/>
    <w:link w:val="Textomacro"/>
    <w:semiHidden/>
    <w:rsid w:val="00827A18"/>
    <w:rPr>
      <w:rFonts w:ascii="Consolas" w:hAnsi="Consolas"/>
      <w:color w:val="404040"/>
      <w:lang w:val="es-ES" w:eastAsia="es-ES" w:bidi="ar-SA"/>
    </w:rPr>
  </w:style>
  <w:style w:type="paragraph" w:styleId="Encabezadodemensaje">
    <w:name w:val="Message Header"/>
    <w:basedOn w:val="Normal"/>
    <w:link w:val="EncabezadodemensajeCar"/>
    <w:semiHidden/>
    <w:unhideWhenUsed/>
    <w:rsid w:val="00827A18"/>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w:hAnsi="Calibri"/>
      <w:sz w:val="24"/>
      <w:szCs w:val="24"/>
    </w:rPr>
  </w:style>
  <w:style w:type="character" w:customStyle="1" w:styleId="EncabezadodemensajeCar">
    <w:name w:val="Encabezado de mensaje Car"/>
    <w:link w:val="Encabezadodemensaje"/>
    <w:semiHidden/>
    <w:rsid w:val="00827A18"/>
    <w:rPr>
      <w:rFonts w:ascii="Calibri" w:eastAsia="SimSun" w:hAnsi="Calibri" w:cs="Times New Roman"/>
      <w:color w:val="404040"/>
      <w:sz w:val="24"/>
      <w:szCs w:val="24"/>
      <w:shd w:val="pct20" w:color="auto" w:fill="auto"/>
    </w:rPr>
  </w:style>
  <w:style w:type="paragraph" w:customStyle="1" w:styleId="Cuadrculamedia21">
    <w:name w:val="Cuadrícula media 21"/>
    <w:qFormat/>
    <w:rsid w:val="00827A18"/>
    <w:rPr>
      <w:color w:val="404040"/>
      <w:szCs w:val="22"/>
      <w:lang w:val="es-ES_tradnl" w:eastAsia="es-ES"/>
    </w:rPr>
  </w:style>
  <w:style w:type="paragraph" w:styleId="NormalWeb">
    <w:name w:val="Normal (Web)"/>
    <w:basedOn w:val="Normal"/>
    <w:semiHidden/>
    <w:unhideWhenUsed/>
    <w:rsid w:val="00827A18"/>
    <w:rPr>
      <w:rFonts w:ascii="Times New Roman" w:hAnsi="Times New Roman"/>
      <w:sz w:val="24"/>
      <w:szCs w:val="24"/>
    </w:rPr>
  </w:style>
  <w:style w:type="paragraph" w:styleId="Sangranormal">
    <w:name w:val="Normal Indent"/>
    <w:basedOn w:val="Normal"/>
    <w:semiHidden/>
    <w:unhideWhenUsed/>
    <w:rsid w:val="00827A18"/>
    <w:pPr>
      <w:ind w:left="720"/>
    </w:pPr>
  </w:style>
  <w:style w:type="paragraph" w:styleId="Encabezadodenota">
    <w:name w:val="Note Heading"/>
    <w:basedOn w:val="Normal"/>
    <w:next w:val="Normal"/>
    <w:link w:val="EncabezadodenotaCar"/>
    <w:semiHidden/>
    <w:unhideWhenUsed/>
    <w:rsid w:val="00827A18"/>
    <w:rPr>
      <w:szCs w:val="20"/>
    </w:rPr>
  </w:style>
  <w:style w:type="character" w:customStyle="1" w:styleId="EncabezadodenotaCar">
    <w:name w:val="Encabezado de nota Car"/>
    <w:link w:val="Encabezadodenota"/>
    <w:semiHidden/>
    <w:rsid w:val="00827A18"/>
    <w:rPr>
      <w:color w:val="404040"/>
      <w:sz w:val="20"/>
    </w:rPr>
  </w:style>
  <w:style w:type="paragraph" w:styleId="Textosinformato">
    <w:name w:val="Plain Text"/>
    <w:basedOn w:val="Normal"/>
    <w:link w:val="TextosinformatoCar"/>
    <w:semiHidden/>
    <w:unhideWhenUsed/>
    <w:rsid w:val="00827A18"/>
    <w:rPr>
      <w:rFonts w:ascii="Consolas" w:hAnsi="Consolas"/>
      <w:sz w:val="21"/>
      <w:szCs w:val="21"/>
    </w:rPr>
  </w:style>
  <w:style w:type="character" w:customStyle="1" w:styleId="TextosinformatoCar">
    <w:name w:val="Texto sin formato Car"/>
    <w:link w:val="Textosinformato"/>
    <w:semiHidden/>
    <w:rsid w:val="00827A18"/>
    <w:rPr>
      <w:rFonts w:ascii="Consolas" w:hAnsi="Consolas"/>
      <w:color w:val="404040"/>
      <w:sz w:val="21"/>
      <w:szCs w:val="21"/>
    </w:rPr>
  </w:style>
  <w:style w:type="paragraph" w:customStyle="1" w:styleId="Cuadrculavistosa-nfasis11">
    <w:name w:val="Cuadrícula vistosa - Énfasis 11"/>
    <w:basedOn w:val="Normal"/>
    <w:next w:val="Normal"/>
    <w:link w:val="Cuadrculavistosa-nfasis1Car"/>
    <w:qFormat/>
    <w:rsid w:val="00827A18"/>
    <w:rPr>
      <w:i/>
      <w:iCs/>
      <w:color w:val="000000"/>
      <w:szCs w:val="20"/>
    </w:rPr>
  </w:style>
  <w:style w:type="character" w:customStyle="1" w:styleId="Cuadrculavistosa-nfasis1Car">
    <w:name w:val="Cuadrícula vistosa - Énfasis 1 Car"/>
    <w:link w:val="Cuadrculavistosa-nfasis11"/>
    <w:rsid w:val="00827A18"/>
    <w:rPr>
      <w:i/>
      <w:iCs/>
      <w:color w:val="000000"/>
      <w:sz w:val="20"/>
    </w:rPr>
  </w:style>
  <w:style w:type="paragraph" w:styleId="Saludo">
    <w:name w:val="Salutation"/>
    <w:basedOn w:val="Normal"/>
    <w:next w:val="Normal"/>
    <w:link w:val="SaludoCar"/>
    <w:semiHidden/>
    <w:unhideWhenUsed/>
    <w:rsid w:val="00827A18"/>
    <w:rPr>
      <w:szCs w:val="20"/>
    </w:rPr>
  </w:style>
  <w:style w:type="character" w:customStyle="1" w:styleId="SaludoCar">
    <w:name w:val="Saludo Car"/>
    <w:link w:val="Saludo"/>
    <w:semiHidden/>
    <w:rsid w:val="00827A18"/>
    <w:rPr>
      <w:color w:val="404040"/>
      <w:sz w:val="20"/>
    </w:rPr>
  </w:style>
  <w:style w:type="paragraph" w:styleId="Subttulo">
    <w:name w:val="Subtitle"/>
    <w:basedOn w:val="Normal"/>
    <w:next w:val="Normal"/>
    <w:link w:val="SubttuloCar"/>
    <w:qFormat/>
    <w:rsid w:val="00827A18"/>
    <w:pPr>
      <w:numPr>
        <w:ilvl w:val="1"/>
      </w:numPr>
    </w:pPr>
    <w:rPr>
      <w:rFonts w:ascii="Calibri" w:hAnsi="Calibri"/>
      <w:i/>
      <w:iCs/>
      <w:color w:val="4F81BD"/>
      <w:spacing w:val="15"/>
      <w:sz w:val="24"/>
      <w:szCs w:val="24"/>
    </w:rPr>
  </w:style>
  <w:style w:type="character" w:customStyle="1" w:styleId="SubttuloCar">
    <w:name w:val="Subtítulo Car"/>
    <w:link w:val="Subttulo"/>
    <w:rsid w:val="00827A18"/>
    <w:rPr>
      <w:rFonts w:ascii="Calibri" w:eastAsia="SimSun" w:hAnsi="Calibri" w:cs="Times New Roman"/>
      <w:i/>
      <w:iCs/>
      <w:color w:val="4F81BD"/>
      <w:spacing w:val="15"/>
      <w:sz w:val="24"/>
      <w:szCs w:val="24"/>
    </w:rPr>
  </w:style>
  <w:style w:type="paragraph" w:styleId="Textoconsangra">
    <w:name w:val="table of authorities"/>
    <w:basedOn w:val="Normal"/>
    <w:next w:val="Normal"/>
    <w:semiHidden/>
    <w:unhideWhenUsed/>
    <w:rsid w:val="00827A18"/>
    <w:pPr>
      <w:ind w:left="200" w:hanging="200"/>
    </w:pPr>
  </w:style>
  <w:style w:type="paragraph" w:styleId="Tabladeilustraciones">
    <w:name w:val="table of figures"/>
    <w:basedOn w:val="Normal"/>
    <w:next w:val="Normal"/>
    <w:semiHidden/>
    <w:unhideWhenUsed/>
    <w:rsid w:val="00827A18"/>
  </w:style>
  <w:style w:type="paragraph" w:styleId="Ttulo">
    <w:name w:val="Title"/>
    <w:basedOn w:val="Normal"/>
    <w:next w:val="Normal"/>
    <w:link w:val="TtuloCar"/>
    <w:qFormat/>
    <w:rsid w:val="00827A18"/>
    <w:pPr>
      <w:pBdr>
        <w:bottom w:val="single" w:sz="8" w:space="4" w:color="4F81BD"/>
      </w:pBdr>
      <w:spacing w:after="300"/>
      <w:contextualSpacing/>
    </w:pPr>
    <w:rPr>
      <w:rFonts w:ascii="Calibri" w:hAnsi="Calibri"/>
      <w:color w:val="17365D"/>
      <w:spacing w:val="5"/>
      <w:kern w:val="28"/>
      <w:sz w:val="52"/>
      <w:szCs w:val="52"/>
    </w:rPr>
  </w:style>
  <w:style w:type="character" w:customStyle="1" w:styleId="TtuloCar">
    <w:name w:val="Título Car"/>
    <w:link w:val="Ttulo"/>
    <w:rsid w:val="00827A18"/>
    <w:rPr>
      <w:rFonts w:ascii="Calibri" w:eastAsia="SimSun" w:hAnsi="Calibri" w:cs="Times New Roman"/>
      <w:color w:val="17365D"/>
      <w:spacing w:val="5"/>
      <w:kern w:val="28"/>
      <w:sz w:val="52"/>
      <w:szCs w:val="52"/>
    </w:rPr>
  </w:style>
  <w:style w:type="paragraph" w:styleId="Encabezadodelista">
    <w:name w:val="toa heading"/>
    <w:basedOn w:val="Normal"/>
    <w:next w:val="Normal"/>
    <w:semiHidden/>
    <w:unhideWhenUsed/>
    <w:rsid w:val="00827A18"/>
    <w:pPr>
      <w:spacing w:before="120"/>
    </w:pPr>
    <w:rPr>
      <w:rFonts w:ascii="Calibri" w:hAnsi="Calibri"/>
      <w:b/>
      <w:bCs/>
      <w:sz w:val="24"/>
      <w:szCs w:val="24"/>
    </w:rPr>
  </w:style>
  <w:style w:type="paragraph" w:styleId="TDC1">
    <w:name w:val="toc 1"/>
    <w:basedOn w:val="Normal"/>
    <w:next w:val="Normal"/>
    <w:autoRedefine/>
    <w:semiHidden/>
    <w:unhideWhenUsed/>
    <w:rsid w:val="00827A18"/>
    <w:pPr>
      <w:spacing w:after="100"/>
    </w:pPr>
  </w:style>
  <w:style w:type="paragraph" w:styleId="TDC2">
    <w:name w:val="toc 2"/>
    <w:basedOn w:val="Normal"/>
    <w:next w:val="Normal"/>
    <w:autoRedefine/>
    <w:semiHidden/>
    <w:unhideWhenUsed/>
    <w:rsid w:val="00827A18"/>
    <w:pPr>
      <w:spacing w:after="100"/>
      <w:ind w:left="200"/>
    </w:pPr>
  </w:style>
  <w:style w:type="paragraph" w:styleId="TDC3">
    <w:name w:val="toc 3"/>
    <w:basedOn w:val="Normal"/>
    <w:next w:val="Normal"/>
    <w:autoRedefine/>
    <w:semiHidden/>
    <w:unhideWhenUsed/>
    <w:rsid w:val="00827A18"/>
    <w:pPr>
      <w:spacing w:after="100"/>
      <w:ind w:left="400"/>
    </w:pPr>
  </w:style>
  <w:style w:type="paragraph" w:styleId="TDC4">
    <w:name w:val="toc 4"/>
    <w:basedOn w:val="Normal"/>
    <w:next w:val="Normal"/>
    <w:autoRedefine/>
    <w:semiHidden/>
    <w:unhideWhenUsed/>
    <w:rsid w:val="00827A18"/>
    <w:pPr>
      <w:spacing w:after="100"/>
      <w:ind w:left="600"/>
    </w:pPr>
  </w:style>
  <w:style w:type="paragraph" w:styleId="TDC5">
    <w:name w:val="toc 5"/>
    <w:basedOn w:val="Normal"/>
    <w:next w:val="Normal"/>
    <w:autoRedefine/>
    <w:semiHidden/>
    <w:unhideWhenUsed/>
    <w:rsid w:val="00827A18"/>
    <w:pPr>
      <w:spacing w:after="100"/>
      <w:ind w:left="800"/>
    </w:pPr>
  </w:style>
  <w:style w:type="paragraph" w:styleId="TDC6">
    <w:name w:val="toc 6"/>
    <w:basedOn w:val="Normal"/>
    <w:next w:val="Normal"/>
    <w:autoRedefine/>
    <w:semiHidden/>
    <w:unhideWhenUsed/>
    <w:rsid w:val="00827A18"/>
    <w:pPr>
      <w:spacing w:after="100"/>
      <w:ind w:left="1000"/>
    </w:pPr>
  </w:style>
  <w:style w:type="paragraph" w:styleId="TDC7">
    <w:name w:val="toc 7"/>
    <w:basedOn w:val="Normal"/>
    <w:next w:val="Normal"/>
    <w:autoRedefine/>
    <w:semiHidden/>
    <w:unhideWhenUsed/>
    <w:rsid w:val="00827A18"/>
    <w:pPr>
      <w:spacing w:after="100"/>
      <w:ind w:left="1200"/>
    </w:pPr>
  </w:style>
  <w:style w:type="paragraph" w:styleId="TDC8">
    <w:name w:val="toc 8"/>
    <w:basedOn w:val="Normal"/>
    <w:next w:val="Normal"/>
    <w:autoRedefine/>
    <w:semiHidden/>
    <w:unhideWhenUsed/>
    <w:rsid w:val="00827A18"/>
    <w:pPr>
      <w:spacing w:after="100"/>
      <w:ind w:left="1400"/>
    </w:pPr>
  </w:style>
  <w:style w:type="paragraph" w:styleId="TDC9">
    <w:name w:val="toc 9"/>
    <w:basedOn w:val="Normal"/>
    <w:next w:val="Normal"/>
    <w:autoRedefine/>
    <w:semiHidden/>
    <w:unhideWhenUsed/>
    <w:rsid w:val="00827A18"/>
    <w:pPr>
      <w:spacing w:after="100"/>
      <w:ind w:left="1600"/>
    </w:pPr>
  </w:style>
  <w:style w:type="paragraph" w:customStyle="1" w:styleId="Tabladecuadrcula31">
    <w:name w:val="Tabla de cuadrícula 31"/>
    <w:basedOn w:val="Ttulo1"/>
    <w:next w:val="Normal"/>
    <w:semiHidden/>
    <w:unhideWhenUsed/>
    <w:qFormat/>
    <w:rsid w:val="00827A18"/>
    <w:pPr>
      <w:outlineLvl w:val="9"/>
    </w:pPr>
  </w:style>
  <w:style w:type="character" w:styleId="Hipervnculo">
    <w:name w:val="Hyperlink"/>
    <w:basedOn w:val="Fuentedeprrafopredeter"/>
    <w:uiPriority w:val="99"/>
    <w:semiHidden/>
    <w:unhideWhenUsed/>
    <w:rsid w:val="002E1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796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28547-4768-4B10-870C-E6CE99EF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CharactersWithSpaces>
  <SharedDoc>false</SharedDoc>
  <HyperlinkBase/>
  <HLinks>
    <vt:vector size="6" baseType="variant">
      <vt:variant>
        <vt:i4>3735613</vt:i4>
      </vt:variant>
      <vt:variant>
        <vt:i4>0</vt:i4>
      </vt:variant>
      <vt:variant>
        <vt:i4>0</vt:i4>
      </vt:variant>
      <vt:variant>
        <vt:i4>5</vt:i4>
      </vt:variant>
      <vt:variant>
        <vt:lpwstr>http://www.seaboard.com.ar/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2021-09-30T11:33:00Z</dcterms:created>
  <dcterms:modified xsi:type="dcterms:W3CDTF">2021-09-30T11:33:00Z</dcterms:modified>
</cp:coreProperties>
</file>